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03/16/15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personification    </w:t>
      </w:r>
      <w:r>
        <w:t xml:space="preserve">   folklore    </w:t>
      </w:r>
      <w:r>
        <w:t xml:space="preserve">   fable    </w:t>
      </w:r>
      <w:r>
        <w:t xml:space="preserve">   legend     </w:t>
      </w:r>
      <w:r>
        <w:t xml:space="preserve">   fac    </w:t>
      </w:r>
      <w:r>
        <w:t xml:space="preserve">   cred    </w:t>
      </w:r>
      <w:r>
        <w:t xml:space="preserve">   scrib    </w:t>
      </w:r>
      <w:r>
        <w:t xml:space="preserve">   mit    </w:t>
      </w:r>
      <w:r>
        <w:t xml:space="preserve">   ject    </w:t>
      </w:r>
      <w:r>
        <w:t xml:space="preserve">   flect     </w:t>
      </w:r>
      <w:r>
        <w:t xml:space="preserve">   script    </w:t>
      </w:r>
      <w:r>
        <w:t xml:space="preserve">   man     </w:t>
      </w:r>
      <w:r>
        <w:t xml:space="preserve">   mis    </w:t>
      </w:r>
      <w:r>
        <w:t xml:space="preserve">   flex    </w:t>
      </w:r>
      <w:r>
        <w:t xml:space="preserve">   fract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03/16/15 spelling list</dc:title>
  <dcterms:created xsi:type="dcterms:W3CDTF">2021-10-10T23:54:31Z</dcterms:created>
  <dcterms:modified xsi:type="dcterms:W3CDTF">2021-10-10T23:54:31Z</dcterms:modified>
</cp:coreProperties>
</file>