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067-E105 Semiconductors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a needle, but a type of diode.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30-across; 5 electrons on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voltage wall that must be overcome to move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Pure semiconductor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Gain, after Greek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are controlled by voltage, not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Adding impurity to semiconductor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Cutoff circuits; hair trimmers; a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Element: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device like a one-way street for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electrons farthest away from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whole family of triggers and switches.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Element: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Element: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Too much voltage in the wrong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It's a diode made to work in breakdown.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There's negative resistance inside this diode. No light at the end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device has seen the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no current flows in a transistor, it's in this mode.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 22-across; 3 electrons on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like a switch while having no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with conductivity that is better than insulators but poorer than conductors.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Element: 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doctor once asked for sharks equipped with these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Circuit for AC to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N and P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signal here on a BJT can have a big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device shines. Not bad for three letters.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It's the T in "BJT"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 a BJT, where the arrow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semiconductors can't handle the heat, they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too much current flows in a transistor, it's in this mode.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067-E105 Semiconductors</dc:title>
  <dcterms:created xsi:type="dcterms:W3CDTF">2021-10-10T23:56:58Z</dcterms:created>
  <dcterms:modified xsi:type="dcterms:W3CDTF">2021-10-10T23:56:58Z</dcterms:modified>
</cp:coreProperties>
</file>