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06 - Standard Deviation and the Normal Model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a Normal model, about 68% of the values within 1 standard deviation of the mean, about 95% within 2 standard deviations, and about 99.7% within 3 standard deviations.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of multiplying each value by a constant that multiplies both the measures of position and measures of spread by that constant.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center of the Normal model.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Numerical attribute of a set of data.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model used for certain unimodal, symmetric distributions.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value found by subtracting the mean and dividing by the standard deviation.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Display to help assess whether a distribution of data is approximately Normal.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Tells how many standard deviations a value is from the mean.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square root of the variance.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Numerical attribute of a model.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Normal model with mean 0 and standard deviation 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sum of the squared deviations from the mean, divided by the count minus one.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06 - Standard Deviation and the Normal Model</dc:title>
  <dcterms:created xsi:type="dcterms:W3CDTF">2021-10-10T23:55:01Z</dcterms:created>
  <dcterms:modified xsi:type="dcterms:W3CDTF">2021-10-10T23:55:01Z</dcterms:modified>
</cp:coreProperties>
</file>