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09/19/18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eight    </w:t>
      </w:r>
      <w:r>
        <w:t xml:space="preserve">   eighteen    </w:t>
      </w:r>
      <w:r>
        <w:t xml:space="preserve">   eighty    </w:t>
      </w:r>
      <w:r>
        <w:t xml:space="preserve">   eleven    </w:t>
      </w:r>
      <w:r>
        <w:t xml:space="preserve">   fifteen    </w:t>
      </w:r>
      <w:r>
        <w:t xml:space="preserve">   fifty    </w:t>
      </w:r>
      <w:r>
        <w:t xml:space="preserve">   five    </w:t>
      </w:r>
      <w:r>
        <w:t xml:space="preserve">   forty    </w:t>
      </w:r>
      <w:r>
        <w:t xml:space="preserve">   four    </w:t>
      </w:r>
      <w:r>
        <w:t xml:space="preserve">   fourteen    </w:t>
      </w:r>
      <w:r>
        <w:t xml:space="preserve">   hundred    </w:t>
      </w:r>
      <w:r>
        <w:t xml:space="preserve">   million    </w:t>
      </w:r>
      <w:r>
        <w:t xml:space="preserve">   nine    </w:t>
      </w:r>
      <w:r>
        <w:t xml:space="preserve">   nineteen    </w:t>
      </w:r>
      <w:r>
        <w:t xml:space="preserve">   ninety    </w:t>
      </w:r>
      <w:r>
        <w:t xml:space="preserve">   one    </w:t>
      </w:r>
      <w:r>
        <w:t xml:space="preserve">   seven    </w:t>
      </w:r>
      <w:r>
        <w:t xml:space="preserve">   seventeen    </w:t>
      </w:r>
      <w:r>
        <w:t xml:space="preserve">   seventy    </w:t>
      </w:r>
      <w:r>
        <w:t xml:space="preserve">   six    </w:t>
      </w:r>
      <w:r>
        <w:t xml:space="preserve">   sixteen    </w:t>
      </w:r>
      <w:r>
        <w:t xml:space="preserve">   sixty    </w:t>
      </w:r>
      <w:r>
        <w:t xml:space="preserve">   ten    </w:t>
      </w:r>
      <w:r>
        <w:t xml:space="preserve">   thirteen    </w:t>
      </w:r>
      <w:r>
        <w:t xml:space="preserve">   thirty    </w:t>
      </w:r>
      <w:r>
        <w:t xml:space="preserve">   thousand    </w:t>
      </w:r>
      <w:r>
        <w:t xml:space="preserve">   three    </w:t>
      </w:r>
      <w:r>
        <w:t xml:space="preserve">   twelve    </w:t>
      </w:r>
      <w:r>
        <w:t xml:space="preserve">   twenty    </w:t>
      </w:r>
      <w:r>
        <w:t xml:space="preserve">   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09/19/18</dc:title>
  <dcterms:created xsi:type="dcterms:W3CDTF">2021-10-10T23:55:24Z</dcterms:created>
  <dcterms:modified xsi:type="dcterms:W3CDTF">2021-10-10T23:55:24Z</dcterms:modified>
</cp:coreProperties>
</file>