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 Days 100 words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music    </w:t>
      </w:r>
      <w:r>
        <w:t xml:space="preserve">   fractions    </w:t>
      </w:r>
      <w:r>
        <w:t xml:space="preserve">   exercise    </w:t>
      </w:r>
      <w:r>
        <w:t xml:space="preserve">   read    </w:t>
      </w:r>
      <w:r>
        <w:t xml:space="preserve">   storytime    </w:t>
      </w:r>
      <w:r>
        <w:t xml:space="preserve">   erasers    </w:t>
      </w:r>
      <w:r>
        <w:t xml:space="preserve">   pencil    </w:t>
      </w:r>
      <w:r>
        <w:t xml:space="preserve">   detention    </w:t>
      </w:r>
      <w:r>
        <w:t xml:space="preserve">   paper    </w:t>
      </w:r>
      <w:r>
        <w:t xml:space="preserve">   notebooks    </w:t>
      </w:r>
      <w:r>
        <w:t xml:space="preserve">   chalkboard    </w:t>
      </w:r>
      <w:r>
        <w:t xml:space="preserve">   clean    </w:t>
      </w:r>
      <w:r>
        <w:t xml:space="preserve">   snowday    </w:t>
      </w:r>
      <w:r>
        <w:t xml:space="preserve">   games    </w:t>
      </w:r>
      <w:r>
        <w:t xml:space="preserve">   milk    </w:t>
      </w:r>
      <w:r>
        <w:t xml:space="preserve">   chocolatemilk    </w:t>
      </w:r>
      <w:r>
        <w:t xml:space="preserve">   rice    </w:t>
      </w:r>
      <w:r>
        <w:t xml:space="preserve">   vacation    </w:t>
      </w:r>
      <w:r>
        <w:t xml:space="preserve">   recess    </w:t>
      </w:r>
      <w:r>
        <w:t xml:space="preserve">   gym    </w:t>
      </w:r>
      <w:r>
        <w:t xml:space="preserve">   friends    </w:t>
      </w:r>
      <w:r>
        <w:t xml:space="preserve">   lunch    </w:t>
      </w:r>
      <w:r>
        <w:t xml:space="preserve">   pizza    </w:t>
      </w:r>
      <w:r>
        <w:t xml:space="preserve">   socialstudies    </w:t>
      </w:r>
      <w:r>
        <w:t xml:space="preserve">   reading    </w:t>
      </w:r>
      <w:r>
        <w:t xml:space="preserve">   math     </w:t>
      </w:r>
      <w:r>
        <w:t xml:space="preserve">   school    </w:t>
      </w:r>
      <w:r>
        <w:t xml:space="preserve">   solve    </w:t>
      </w:r>
      <w:r>
        <w:t xml:space="preserve">   work    </w:t>
      </w:r>
      <w:r>
        <w:t xml:space="preserve">   learn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Days 100 words Search</dc:title>
  <dcterms:created xsi:type="dcterms:W3CDTF">2021-10-10T23:56:39Z</dcterms:created>
  <dcterms:modified xsi:type="dcterms:W3CDTF">2021-10-10T23:56:39Z</dcterms:modified>
</cp:coreProperties>
</file>