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100 Most Common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party    </w:t>
      </w:r>
      <w:r>
        <w:t xml:space="preserve">   hand    </w:t>
      </w:r>
      <w:r>
        <w:t xml:space="preserve">   place    </w:t>
      </w:r>
      <w:r>
        <w:t xml:space="preserve">   Call    </w:t>
      </w:r>
      <w:r>
        <w:t xml:space="preserve">   Service    </w:t>
      </w:r>
      <w:r>
        <w:t xml:space="preserve">   try    </w:t>
      </w:r>
      <w:r>
        <w:t xml:space="preserve">   problem    </w:t>
      </w:r>
      <w:r>
        <w:t xml:space="preserve">   high    </w:t>
      </w:r>
      <w:r>
        <w:t xml:space="preserve">   company    </w:t>
      </w:r>
      <w:r>
        <w:t xml:space="preserve">   area    </w:t>
      </w:r>
      <w:r>
        <w:t xml:space="preserve">   show    </w:t>
      </w:r>
      <w:r>
        <w:t xml:space="preserve">   house    </w:t>
      </w:r>
      <w:r>
        <w:t xml:space="preserve">   world    </w:t>
      </w:r>
      <w:r>
        <w:t xml:space="preserve">   number    </w:t>
      </w:r>
      <w:r>
        <w:t xml:space="preserve">   group    </w:t>
      </w:r>
      <w:r>
        <w:t xml:space="preserve">   ask    </w:t>
      </w:r>
      <w:r>
        <w:t xml:space="preserve">   part    </w:t>
      </w:r>
      <w:r>
        <w:t xml:space="preserve">   case    </w:t>
      </w:r>
      <w:r>
        <w:t xml:space="preserve">   system    </w:t>
      </w:r>
      <w:r>
        <w:t xml:space="preserve">   seem    </w:t>
      </w:r>
      <w:r>
        <w:t xml:space="preserve">   feel    </w:t>
      </w:r>
      <w:r>
        <w:t xml:space="preserve">   need    </w:t>
      </w:r>
      <w:r>
        <w:t xml:space="preserve">   woman    </w:t>
      </w:r>
      <w:r>
        <w:t xml:space="preserve">   great    </w:t>
      </w:r>
      <w:r>
        <w:t xml:space="preserve">   life    </w:t>
      </w:r>
      <w:r>
        <w:t xml:space="preserve">   work    </w:t>
      </w:r>
      <w:r>
        <w:t xml:space="preserve">   leave    </w:t>
      </w:r>
      <w:r>
        <w:t xml:space="preserve">   Old    </w:t>
      </w:r>
      <w:r>
        <w:t xml:space="preserve">   government    </w:t>
      </w:r>
      <w:r>
        <w:t xml:space="preserve">   Mr    </w:t>
      </w:r>
      <w:r>
        <w:t xml:space="preserve">   become    </w:t>
      </w:r>
      <w:r>
        <w:t xml:space="preserve">   mean    </w:t>
      </w:r>
      <w:r>
        <w:t xml:space="preserve">   put    </w:t>
      </w:r>
      <w:r>
        <w:t xml:space="preserve">   child    </w:t>
      </w:r>
      <w:r>
        <w:t xml:space="preserve">   there    </w:t>
      </w:r>
      <w:r>
        <w:t xml:space="preserve">   Tell    </w:t>
      </w:r>
      <w:r>
        <w:t xml:space="preserve">   thing    </w:t>
      </w:r>
      <w:r>
        <w:t xml:space="preserve">   Day    </w:t>
      </w:r>
      <w:r>
        <w:t xml:space="preserve">   want    </w:t>
      </w:r>
      <w:r>
        <w:t xml:space="preserve">   find    </w:t>
      </w:r>
      <w:r>
        <w:t xml:space="preserve">   Man    </w:t>
      </w:r>
      <w:r>
        <w:t xml:space="preserve">   use    </w:t>
      </w:r>
      <w:r>
        <w:t xml:space="preserve">   way    </w:t>
      </w:r>
      <w:r>
        <w:t xml:space="preserve">   look    </w:t>
      </w:r>
      <w:r>
        <w:t xml:space="preserve">   New    </w:t>
      </w:r>
      <w:r>
        <w:t xml:space="preserve">   people    </w:t>
      </w:r>
      <w:r>
        <w:t xml:space="preserve">   good    </w:t>
      </w:r>
      <w:r>
        <w:t xml:space="preserve">   give    </w:t>
      </w:r>
      <w:r>
        <w:t xml:space="preserve">   come    </w:t>
      </w:r>
      <w:r>
        <w:t xml:space="preserve">   think    </w:t>
      </w:r>
      <w:r>
        <w:t xml:space="preserve">   year    </w:t>
      </w:r>
      <w:r>
        <w:t xml:space="preserve">   take    </w:t>
      </w:r>
      <w:r>
        <w:t xml:space="preserve">   time    </w:t>
      </w:r>
      <w:r>
        <w:t xml:space="preserve">   know    </w:t>
      </w:r>
      <w:r>
        <w:t xml:space="preserve">   see    </w:t>
      </w:r>
      <w:r>
        <w:t xml:space="preserve">   go    </w:t>
      </w:r>
      <w:r>
        <w:t xml:space="preserve">   make    </w:t>
      </w:r>
      <w:r>
        <w:t xml:space="preserve">   get    </w:t>
      </w:r>
      <w:r>
        <w:t xml:space="preserve">   say    </w:t>
      </w:r>
      <w:r>
        <w:t xml:space="preserve">   DO    </w:t>
      </w:r>
      <w:r>
        <w:t xml:space="preserve">   have    </w:t>
      </w:r>
      <w:r>
        <w:t xml:space="preserve">   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Most Common Words</dc:title>
  <dcterms:created xsi:type="dcterms:W3CDTF">2021-10-10T23:57:00Z</dcterms:created>
  <dcterms:modified xsi:type="dcterms:W3CDTF">2021-10-10T23:57:00Z</dcterms:modified>
</cp:coreProperties>
</file>