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100 Points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patriot    </w:t>
      </w:r>
      <w:r>
        <w:t xml:space="preserve">   theater    </w:t>
      </w:r>
      <w:r>
        <w:t xml:space="preserve">   dial    </w:t>
      </w:r>
      <w:r>
        <w:t xml:space="preserve">   audio    </w:t>
      </w:r>
      <w:r>
        <w:t xml:space="preserve">   annual    </w:t>
      </w:r>
      <w:r>
        <w:t xml:space="preserve">   area    </w:t>
      </w:r>
      <w:r>
        <w:t xml:space="preserve">   genuine    </w:t>
      </w:r>
      <w:r>
        <w:t xml:space="preserve">   riot    </w:t>
      </w:r>
      <w:r>
        <w:t xml:space="preserve">   create    </w:t>
      </w:r>
      <w:r>
        <w:t xml:space="preserve">   realize    </w:t>
      </w:r>
      <w:r>
        <w:t xml:space="preserve">   visual    </w:t>
      </w:r>
      <w:r>
        <w:t xml:space="preserve">   trial    </w:t>
      </w:r>
      <w:r>
        <w:t xml:space="preserve">   pioneer    </w:t>
      </w:r>
      <w:r>
        <w:t xml:space="preserve">   ruin    </w:t>
      </w:r>
      <w:r>
        <w:t xml:space="preserve">   casual    </w:t>
      </w:r>
      <w:r>
        <w:t xml:space="preserve">   museum    </w:t>
      </w:r>
      <w:r>
        <w:t xml:space="preserve">   diet    </w:t>
      </w:r>
      <w:r>
        <w:t xml:space="preserve">   influence    </w:t>
      </w:r>
      <w:r>
        <w:t xml:space="preserve">   cruel    </w:t>
      </w:r>
      <w:r>
        <w:t xml:space="preserve">   Actual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Points Word Search</dc:title>
  <dcterms:created xsi:type="dcterms:W3CDTF">2021-10-10T23:56:54Z</dcterms:created>
  <dcterms:modified xsi:type="dcterms:W3CDTF">2021-10-10T23:56:54Z</dcterms:modified>
</cp:coreProperties>
</file>