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agreement    </w:t>
      </w:r>
      <w:r>
        <w:t xml:space="preserve">   appointment    </w:t>
      </w:r>
      <w:r>
        <w:t xml:space="preserve">   calmly    </w:t>
      </w:r>
      <w:r>
        <w:t xml:space="preserve">   closeness    </w:t>
      </w:r>
      <w:r>
        <w:t xml:space="preserve">   cloudiness    </w:t>
      </w:r>
      <w:r>
        <w:t xml:space="preserve">   countless    </w:t>
      </w:r>
      <w:r>
        <w:t xml:space="preserve">   delightful    </w:t>
      </w:r>
      <w:r>
        <w:t xml:space="preserve">   effortless    </w:t>
      </w:r>
      <w:r>
        <w:t xml:space="preserve">   enjoyment    </w:t>
      </w:r>
      <w:r>
        <w:t xml:space="preserve">   forgetful    </w:t>
      </w:r>
      <w:r>
        <w:t xml:space="preserve">   forgiveness    </w:t>
      </w:r>
      <w:r>
        <w:t xml:space="preserve">   government    </w:t>
      </w:r>
      <w:r>
        <w:t xml:space="preserve">   harmless    </w:t>
      </w:r>
      <w:r>
        <w:t xml:space="preserve">   lately    </w:t>
      </w:r>
      <w:r>
        <w:t xml:space="preserve">   noisily    </w:t>
      </w:r>
      <w:r>
        <w:t xml:space="preserve">   plentiful    </w:t>
      </w:r>
      <w:r>
        <w:t xml:space="preserve">   settlement    </w:t>
      </w:r>
      <w:r>
        <w:t xml:space="preserve">   steadily    </w:t>
      </w:r>
      <w:r>
        <w:t xml:space="preserve">   tardiness    </w:t>
      </w:r>
      <w:r>
        <w:t xml:space="preserve">   watchful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Points</dc:title>
  <dcterms:created xsi:type="dcterms:W3CDTF">2021-10-10T23:56:41Z</dcterms:created>
  <dcterms:modified xsi:type="dcterms:W3CDTF">2021-10-10T23:56:41Z</dcterms:modified>
</cp:coreProperties>
</file>