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100 Summer Vacation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Summer Vacation Words</dc:title>
  <dcterms:created xsi:type="dcterms:W3CDTF">2022-08-02T20:44:32Z</dcterms:created>
  <dcterms:modified xsi:type="dcterms:W3CDTF">2022-08-02T20:44:32Z</dcterms:modified>
</cp:coreProperties>
</file>