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100 Words #49-60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become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able to be bent and shaped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without change in pitch or 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call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wander in a curving winding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multitude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speed and force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meticulous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with doubt about the appropriateness of an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tell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clear or well known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Words #49-60</dc:title>
  <dcterms:created xsi:type="dcterms:W3CDTF">2021-10-10T23:58:24Z</dcterms:created>
  <dcterms:modified xsi:type="dcterms:W3CDTF">2021-10-10T23:58:24Z</dcterms:modified>
</cp:coreProperties>
</file>