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Words That All High School Graduates- And Their Parents- Should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Divide a part of land into sections based upon voting to make an election unfair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Unquestionable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Trustee, holding something of value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Unit of currency among Europeans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influence over someone, leadership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Iron containing pigment in the red blood cells of the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Lacking social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Humorous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same, similar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Vanishing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Reproductive cell that has the haploid number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remove one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side of a right triangle opposite the right angle, the longest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obstructs progress, a long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Irresponsible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remove vulgar material before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Concealed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Delusive; unreal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day and night are approximately the same length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Words That All High School Graduates- And Their Parents- Should Know</dc:title>
  <dcterms:created xsi:type="dcterms:W3CDTF">2021-10-10T23:56:49Z</dcterms:created>
  <dcterms:modified xsi:type="dcterms:W3CDTF">2021-10-10T23:56:49Z</dcterms:modified>
</cp:coreProperties>
</file>