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 days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portuguese    </w:t>
      </w:r>
      <w:r>
        <w:t xml:space="preserve">   dragonbinder    </w:t>
      </w:r>
      <w:r>
        <w:t xml:space="preserve">   erasers    </w:t>
      </w:r>
      <w:r>
        <w:t xml:space="preserve">   pencils    </w:t>
      </w:r>
      <w:r>
        <w:t xml:space="preserve">   crayons    </w:t>
      </w:r>
      <w:r>
        <w:t xml:space="preserve">   homework    </w:t>
      </w:r>
      <w:r>
        <w:t xml:space="preserve">   kindness    </w:t>
      </w:r>
      <w:r>
        <w:t xml:space="preserve">   teacher    </w:t>
      </w:r>
      <w:r>
        <w:t xml:space="preserve">   social studies    </w:t>
      </w:r>
      <w:r>
        <w:t xml:space="preserve">   history    </w:t>
      </w:r>
      <w:r>
        <w:t xml:space="preserve">   education    </w:t>
      </w:r>
      <w:r>
        <w:t xml:space="preserve">   question    </w:t>
      </w:r>
      <w:r>
        <w:t xml:space="preserve">   addition    </w:t>
      </w:r>
      <w:r>
        <w:t xml:space="preserve">   art    </w:t>
      </w:r>
      <w:r>
        <w:t xml:space="preserve">   bus    </w:t>
      </w:r>
      <w:r>
        <w:t xml:space="preserve">   days    </w:t>
      </w:r>
      <w:r>
        <w:t xml:space="preserve">   Discovery    </w:t>
      </w:r>
      <w:r>
        <w:t xml:space="preserve">   division    </w:t>
      </w:r>
      <w:r>
        <w:t xml:space="preserve">   fractions    </w:t>
      </w:r>
      <w:r>
        <w:t xml:space="preserve">   friday    </w:t>
      </w:r>
      <w:r>
        <w:t xml:space="preserve">   fun    </w:t>
      </w:r>
      <w:r>
        <w:t xml:space="preserve">   gym    </w:t>
      </w:r>
      <w:r>
        <w:t xml:space="preserve">   hundred    </w:t>
      </w:r>
      <w:r>
        <w:t xml:space="preserve">   learn    </w:t>
      </w:r>
      <w:r>
        <w:t xml:space="preserve">   math    </w:t>
      </w:r>
      <w:r>
        <w:t xml:space="preserve">   monday    </w:t>
      </w:r>
      <w:r>
        <w:t xml:space="preserve">   multiplication    </w:t>
      </w:r>
      <w:r>
        <w:t xml:space="preserve">   music    </w:t>
      </w:r>
      <w:r>
        <w:t xml:space="preserve">   one    </w:t>
      </w:r>
      <w:r>
        <w:t xml:space="preserve">   reading    </w:t>
      </w:r>
      <w:r>
        <w:t xml:space="preserve">   recess    </w:t>
      </w:r>
      <w:r>
        <w:t xml:space="preserve">   school    </w:t>
      </w:r>
      <w:r>
        <w:t xml:space="preserve">   science    </w:t>
      </w:r>
      <w:r>
        <w:t xml:space="preserve">   subtraction    </w:t>
      </w:r>
      <w:r>
        <w:t xml:space="preserve">   thursday    </w:t>
      </w:r>
      <w:r>
        <w:t xml:space="preserve">   tuesday    </w:t>
      </w:r>
      <w:r>
        <w:t xml:space="preserve">   vocabulary    </w:t>
      </w:r>
      <w:r>
        <w:t xml:space="preserve">   wednesday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days of school</dc:title>
  <dcterms:created xsi:type="dcterms:W3CDTF">2021-10-10T23:57:48Z</dcterms:created>
  <dcterms:modified xsi:type="dcterms:W3CDTF">2021-10-10T23:57:48Z</dcterms:modified>
</cp:coreProperties>
</file>