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100 summer vacation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Popsicle    </w:t>
      </w:r>
      <w:r>
        <w:t xml:space="preserve">   No school    </w:t>
      </w:r>
      <w:r>
        <w:t xml:space="preserve">   June    </w:t>
      </w:r>
      <w:r>
        <w:t xml:space="preserve">   Hammock    </w:t>
      </w:r>
      <w:r>
        <w:t xml:space="preserve">   Fishing    </w:t>
      </w:r>
      <w:r>
        <w:t xml:space="preserve">   Canoeing    </w:t>
      </w:r>
      <w:r>
        <w:t xml:space="preserve">   Bees    </w:t>
      </w:r>
      <w:r>
        <w:t xml:space="preserve">   Badminton    </w:t>
      </w:r>
      <w:r>
        <w:t xml:space="preserve">   Visor    </w:t>
      </w:r>
      <w:r>
        <w:t xml:space="preserve">   Tank top    </w:t>
      </w:r>
      <w:r>
        <w:t xml:space="preserve">   Sunny    </w:t>
      </w:r>
      <w:r>
        <w:t xml:space="preserve">   Stargazer    </w:t>
      </w:r>
      <w:r>
        <w:t xml:space="preserve">   Sightseeing    </w:t>
      </w:r>
      <w:r>
        <w:t xml:space="preserve">   Roast    </w:t>
      </w:r>
      <w:r>
        <w:t xml:space="preserve">   Pool    </w:t>
      </w:r>
      <w:r>
        <w:t xml:space="preserve">   Muggy    </w:t>
      </w:r>
      <w:r>
        <w:t xml:space="preserve">   July    </w:t>
      </w:r>
      <w:r>
        <w:t xml:space="preserve">   Hamburgers    </w:t>
      </w:r>
      <w:r>
        <w:t xml:space="preserve">   Fireworks    </w:t>
      </w:r>
      <w:r>
        <w:t xml:space="preserve">   Camping    </w:t>
      </w:r>
      <w:r>
        <w:t xml:space="preserve">   Bean bag    </w:t>
      </w:r>
      <w:r>
        <w:t xml:space="preserve">   August    </w:t>
      </w:r>
      <w:r>
        <w:t xml:space="preserve">   Weather    </w:t>
      </w:r>
      <w:r>
        <w:t xml:space="preserve">   Trunks    </w:t>
      </w:r>
      <w:r>
        <w:t xml:space="preserve">   Swimsuit    </w:t>
      </w:r>
      <w:r>
        <w:t xml:space="preserve">   Sunglasses    </w:t>
      </w:r>
      <w:r>
        <w:t xml:space="preserve">   Softball    </w:t>
      </w:r>
      <w:r>
        <w:t xml:space="preserve">   Shorts    </w:t>
      </w:r>
      <w:r>
        <w:t xml:space="preserve">   Reunion    </w:t>
      </w:r>
      <w:r>
        <w:t xml:space="preserve">   Picnic    </w:t>
      </w:r>
      <w:r>
        <w:t xml:space="preserve">   Moving    </w:t>
      </w:r>
      <w:r>
        <w:t xml:space="preserve">   Independence    </w:t>
      </w:r>
      <w:r>
        <w:t xml:space="preserve">   Grass    </w:t>
      </w:r>
      <w:r>
        <w:t xml:space="preserve">   Fireflies    </w:t>
      </w:r>
      <w:r>
        <w:t xml:space="preserve">   Butterflies    </w:t>
      </w:r>
      <w:r>
        <w:t xml:space="preserve">   Beach ball    </w:t>
      </w:r>
      <w:r>
        <w:t xml:space="preserve">   Allergies    </w:t>
      </w:r>
      <w:r>
        <w:t xml:space="preserve">   Waves    </w:t>
      </w:r>
      <w:r>
        <w:t xml:space="preserve">   Travel    </w:t>
      </w:r>
      <w:r>
        <w:t xml:space="preserve">   Swimming    </w:t>
      </w:r>
      <w:r>
        <w:t xml:space="preserve">   Sunflower    </w:t>
      </w:r>
      <w:r>
        <w:t xml:space="preserve">   Snorkel    </w:t>
      </w:r>
      <w:r>
        <w:t xml:space="preserve">   Seashore    </w:t>
      </w:r>
      <w:r>
        <w:t xml:space="preserve">   Relax    </w:t>
      </w:r>
      <w:r>
        <w:t xml:space="preserve">   Patio    </w:t>
      </w:r>
      <w:r>
        <w:t xml:space="preserve">   Lighting    </w:t>
      </w:r>
      <w:r>
        <w:t xml:space="preserve">   Ice cream    </w:t>
      </w:r>
      <w:r>
        <w:t xml:space="preserve">   Garden    </w:t>
      </w:r>
      <w:r>
        <w:t xml:space="preserve">   diving    </w:t>
      </w:r>
      <w:r>
        <w:t xml:space="preserve">   Bocce Ball    </w:t>
      </w:r>
      <w:r>
        <w:t xml:space="preserve">   Beach    </w:t>
      </w:r>
      <w:r>
        <w:t xml:space="preserve">   air conditioner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summer vacation words</dc:title>
  <dcterms:created xsi:type="dcterms:W3CDTF">2021-10-10T23:57:55Z</dcterms:created>
  <dcterms:modified xsi:type="dcterms:W3CDTF">2021-10-10T23:57:55Z</dcterms:modified>
</cp:coreProperties>
</file>