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100 words Appetizer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sneaky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slightly salty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great enjoyment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uneasy or anxious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about to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opponent or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exten sharply outward or upward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to live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words Appetizer</dc:title>
  <dcterms:created xsi:type="dcterms:W3CDTF">2021-10-10T23:56:44Z</dcterms:created>
  <dcterms:modified xsi:type="dcterms:W3CDTF">2021-10-10T23:56:44Z</dcterms:modified>
</cp:coreProperties>
</file>