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100 words every middle schooler should know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strange or mysterious especially in an unsettling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shake with a quivering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push elbow or bump against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large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make or become less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walk confident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confuse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recover from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assemble or 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assuming power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words every middle schooler should know</dc:title>
  <dcterms:created xsi:type="dcterms:W3CDTF">2021-10-10T23:57:53Z</dcterms:created>
  <dcterms:modified xsi:type="dcterms:W3CDTF">2021-10-10T23:57:53Z</dcterms:modified>
</cp:coreProperties>
</file>