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100 words every middle schooler should know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Knoll    </w:t>
      </w:r>
      <w:r>
        <w:t xml:space="preserve">   Kindle    </w:t>
      </w:r>
      <w:r>
        <w:t xml:space="preserve">   Jut    </w:t>
      </w:r>
      <w:r>
        <w:t xml:space="preserve">   Jostle    </w:t>
      </w:r>
      <w:r>
        <w:t xml:space="preserve">   Jargon    </w:t>
      </w:r>
      <w:r>
        <w:t xml:space="preserve">   Imperious    </w:t>
      </w:r>
      <w:r>
        <w:t xml:space="preserve">   Impending    </w:t>
      </w:r>
      <w:r>
        <w:t xml:space="preserve">   Illuminate    </w:t>
      </w:r>
      <w:r>
        <w:t xml:space="preserve">   Havoc    </w:t>
      </w:r>
      <w:r>
        <w:t xml:space="preserve">   Hasten    </w:t>
      </w:r>
      <w:r>
        <w:t xml:space="preserve">   Grueling    </w:t>
      </w:r>
      <w:r>
        <w:t xml:space="preserve">   Furtive    </w:t>
      </w:r>
      <w:r>
        <w:t xml:space="preserve">   Falter    </w:t>
      </w:r>
      <w:r>
        <w:t xml:space="preserve">   Exhilarate    </w:t>
      </w:r>
      <w:r>
        <w:t xml:space="preserve">   Engross    </w:t>
      </w:r>
      <w:r>
        <w:t xml:space="preserve">   Ember    </w:t>
      </w:r>
      <w:r>
        <w:t xml:space="preserve">   Dismal    </w:t>
      </w:r>
      <w:r>
        <w:t xml:space="preserve">   Disdain    </w:t>
      </w:r>
      <w:r>
        <w:t xml:space="preserve">   Diminish    </w:t>
      </w:r>
      <w:r>
        <w:t xml:space="preserve">   Deft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words every middle schooler should know</dc:title>
  <dcterms:created xsi:type="dcterms:W3CDTF">2021-10-10T23:57:01Z</dcterms:created>
  <dcterms:modified xsi:type="dcterms:W3CDTF">2021-10-10T23:57:01Z</dcterms:modified>
</cp:coreProperties>
</file>