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100 years of Occupational Therapy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number 7 best job to have according to CNN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the area that Occupational Therapy can not work in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opposite of instability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Would you work with an Occupational Therapist if you had a stroke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Occupational Therapy can help all people through their......?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TBI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old is Occupational Therapy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tool would Occuapational Therapy use to keep your food from touching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setting would OT work on Handwriting in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are some of the tools we use in OT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are ADL's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exercise makes your heart stronger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adaptive equipment would you use to put on your pants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can you use to put on your socks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years of Occupational Therapy</dc:title>
  <dcterms:created xsi:type="dcterms:W3CDTF">2021-10-10T23:56:54Z</dcterms:created>
  <dcterms:modified xsi:type="dcterms:W3CDTF">2021-10-10T23:56:54Z</dcterms:modified>
</cp:coreProperties>
</file>