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100th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say    </w:t>
      </w:r>
      <w:r>
        <w:t xml:space="preserve">   day    </w:t>
      </w:r>
      <w:r>
        <w:t xml:space="preserve">   bag    </w:t>
      </w:r>
      <w:r>
        <w:t xml:space="preserve">   peg    </w:t>
      </w:r>
      <w:r>
        <w:t xml:space="preserve">   leg    </w:t>
      </w:r>
      <w:r>
        <w:t xml:space="preserve">   work    </w:t>
      </w:r>
      <w:r>
        <w:t xml:space="preserve">   grandma    </w:t>
      </w:r>
      <w:r>
        <w:t xml:space="preserve">   grandpa    </w:t>
      </w:r>
      <w:r>
        <w:t xml:space="preserve">   dad    </w:t>
      </w:r>
      <w:r>
        <w:t xml:space="preserve">   mom    </w:t>
      </w:r>
      <w:r>
        <w:t xml:space="preserve">   mall    </w:t>
      </w:r>
      <w:r>
        <w:t xml:space="preserve">   fall    </w:t>
      </w:r>
      <w:r>
        <w:t xml:space="preserve">   call    </w:t>
      </w:r>
      <w:r>
        <w:t xml:space="preserve">   ball    </w:t>
      </w:r>
      <w:r>
        <w:t xml:space="preserve">   pal    </w:t>
      </w:r>
      <w:r>
        <w:t xml:space="preserve">   barn    </w:t>
      </w:r>
      <w:r>
        <w:t xml:space="preserve">   farm    </w:t>
      </w:r>
      <w:r>
        <w:t xml:space="preserve">   cow    </w:t>
      </w:r>
      <w:r>
        <w:t xml:space="preserve">   pond    </w:t>
      </w:r>
      <w:r>
        <w:t xml:space="preserve">   pin    </w:t>
      </w:r>
      <w:r>
        <w:t xml:space="preserve">   bit    </w:t>
      </w:r>
      <w:r>
        <w:t xml:space="preserve">   fit    </w:t>
      </w:r>
      <w:r>
        <w:t xml:space="preserve">   mit    </w:t>
      </w:r>
      <w:r>
        <w:t xml:space="preserve">   hit    </w:t>
      </w:r>
      <w:r>
        <w:t xml:space="preserve">   sit    </w:t>
      </w:r>
      <w:r>
        <w:t xml:space="preserve">   pat    </w:t>
      </w:r>
      <w:r>
        <w:t xml:space="preserve">   hat    </w:t>
      </w:r>
      <w:r>
        <w:t xml:space="preserve">   run    </w:t>
      </w:r>
      <w:r>
        <w:t xml:space="preserve">   fun    </w:t>
      </w:r>
      <w:r>
        <w:t xml:space="preserve">   sun    </w:t>
      </w:r>
      <w:r>
        <w:t xml:space="preserve">   bug    </w:t>
      </w:r>
      <w:r>
        <w:t xml:space="preserve">   jug    </w:t>
      </w:r>
      <w:r>
        <w:t xml:space="preserve">   mug    </w:t>
      </w:r>
      <w:r>
        <w:t xml:space="preserve">   chin    </w:t>
      </w:r>
      <w:r>
        <w:t xml:space="preserve">   tin    </w:t>
      </w:r>
      <w:r>
        <w:t xml:space="preserve">   bin    </w:t>
      </w:r>
      <w:r>
        <w:t xml:space="preserve">   net    </w:t>
      </w:r>
      <w:r>
        <w:t xml:space="preserve">   jet    </w:t>
      </w:r>
      <w:r>
        <w:t xml:space="preserve">   get    </w:t>
      </w:r>
      <w:r>
        <w:t xml:space="preserve">   let    </w:t>
      </w:r>
      <w:r>
        <w:t xml:space="preserve">   met    </w:t>
      </w:r>
      <w:r>
        <w:t xml:space="preserve">   set    </w:t>
      </w:r>
      <w:r>
        <w:t xml:space="preserve">   wet    </w:t>
      </w:r>
      <w:r>
        <w:t xml:space="preserve">   pet    </w:t>
      </w:r>
      <w:r>
        <w:t xml:space="preserve">   hundred    </w:t>
      </w:r>
      <w:r>
        <w:t xml:space="preserve">   school    </w:t>
      </w:r>
      <w:r>
        <w:t xml:space="preserve">   mushu    </w:t>
      </w:r>
      <w:r>
        <w:t xml:space="preserve">   jessica    </w:t>
      </w:r>
      <w:r>
        <w:t xml:space="preserve">   chelse    </w:t>
      </w:r>
      <w:r>
        <w:t xml:space="preserve">   cassie    </w:t>
      </w:r>
      <w:r>
        <w:t xml:space="preserve">   ashley    </w:t>
      </w:r>
      <w:r>
        <w:t xml:space="preserve">   sam    </w:t>
      </w:r>
      <w:r>
        <w:t xml:space="preserve">   his    </w:t>
      </w:r>
      <w:r>
        <w:t xml:space="preserve">   him    </w:t>
      </w:r>
      <w:r>
        <w:t xml:space="preserve">   her    </w:t>
      </w:r>
      <w:r>
        <w:t xml:space="preserve">   the    </w:t>
      </w:r>
      <w:r>
        <w:t xml:space="preserve">   can    </w:t>
      </w:r>
      <w:r>
        <w:t xml:space="preserve">   fan    </w:t>
      </w:r>
      <w:r>
        <w:t xml:space="preserve">   man    </w:t>
      </w:r>
      <w:r>
        <w:t xml:space="preserve">   pan    </w:t>
      </w:r>
      <w:r>
        <w:t xml:space="preserve">   not    </w:t>
      </w:r>
      <w:r>
        <w:t xml:space="preserve">   lot    </w:t>
      </w:r>
      <w:r>
        <w:t xml:space="preserve">   pot    </w:t>
      </w:r>
      <w:r>
        <w:t xml:space="preserve">   dot    </w:t>
      </w:r>
      <w:r>
        <w:t xml:space="preserve">   cop    </w:t>
      </w:r>
      <w:r>
        <w:t xml:space="preserve">   shop    </w:t>
      </w:r>
      <w:r>
        <w:t xml:space="preserve">   top    </w:t>
      </w:r>
      <w:r>
        <w:t xml:space="preserve">   mop    </w:t>
      </w:r>
      <w:r>
        <w:t xml:space="preserve">   michael    </w:t>
      </w:r>
      <w:r>
        <w:t xml:space="preserve">   maryam    </w:t>
      </w:r>
      <w:r>
        <w:t xml:space="preserve">   aubrie    </w:t>
      </w:r>
      <w:r>
        <w:t xml:space="preserve">   saanvi    </w:t>
      </w:r>
      <w:r>
        <w:t xml:space="preserve">   sathvik    </w:t>
      </w:r>
      <w:r>
        <w:t xml:space="preserve">   finn    </w:t>
      </w:r>
      <w:r>
        <w:t xml:space="preserve">   justus    </w:t>
      </w:r>
      <w:r>
        <w:t xml:space="preserve">   alex    </w:t>
      </w:r>
      <w:r>
        <w:t xml:space="preserve">   caleb    </w:t>
      </w:r>
      <w:r>
        <w:t xml:space="preserve">   alena    </w:t>
      </w:r>
      <w:r>
        <w:t xml:space="preserve">   louis    </w:t>
      </w:r>
      <w:r>
        <w:t xml:space="preserve">   luna    </w:t>
      </w:r>
      <w:r>
        <w:t xml:space="preserve">   jar    </w:t>
      </w:r>
      <w:r>
        <w:t xml:space="preserve">   star    </w:t>
      </w:r>
      <w:r>
        <w:t xml:space="preserve">   bar    </w:t>
      </w:r>
      <w:r>
        <w:t xml:space="preserve">   far    </w:t>
      </w:r>
      <w:r>
        <w:t xml:space="preserve">   car    </w:t>
      </w:r>
      <w:r>
        <w:t xml:space="preserve">   crab    </w:t>
      </w:r>
      <w:r>
        <w:t xml:space="preserve">   dish    </w:t>
      </w:r>
      <w:r>
        <w:t xml:space="preserve">   fish    </w:t>
      </w:r>
      <w:r>
        <w:t xml:space="preserve">   jeep    </w:t>
      </w:r>
      <w:r>
        <w:t xml:space="preserve">   sheep    </w:t>
      </w:r>
      <w:r>
        <w:t xml:space="preserve">   frog    </w:t>
      </w:r>
      <w:r>
        <w:t xml:space="preserve">   dog    </w:t>
      </w:r>
      <w:r>
        <w:t xml:space="preserve">   big    </w:t>
      </w:r>
      <w:r>
        <w:t xml:space="preserve">   dig    </w:t>
      </w:r>
      <w:r>
        <w:t xml:space="preserve">   pig    </w:t>
      </w:r>
      <w:r>
        <w:t xml:space="preserve">   sat    </w:t>
      </w:r>
      <w:r>
        <w:t xml:space="preserve">   mat    </w:t>
      </w:r>
      <w:r>
        <w:t xml:space="preserve">   fat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100th Day of School</dc:title>
  <dcterms:created xsi:type="dcterms:W3CDTF">2021-10-10T23:57:07Z</dcterms:created>
  <dcterms:modified xsi:type="dcterms:W3CDTF">2021-10-10T23:57:07Z</dcterms:modified>
</cp:coreProperties>
</file>