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10.1-10.2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last prophet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Muhammad's migration from Mecca to Yathrib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became the first Caliph in 632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Monotheistic religion that developed in Arabia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Islamic model of living based on Muhammad's teachings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Muhammad's cousin and son-in-law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branch of Islam whose members acknowledge Ali and his descendants as the rightful successors of Muhammad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dynasty that ruled the Muslim Empire from A.D 661-750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follower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member of a Muslim dynasty that traced its ancestry to Muhammad's daughter Fatima 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holy book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Umayyads moved their capital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city where the Abbasids moved their capital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title that means successor or deputy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dynasty that ruled much of the Muslim Empire from A.D 750 to 1258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Islamic place of worship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meaning God in Arabic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branch of Islam whose members acknowledge the first four caliphs as the rightful successors of Muhammad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body of law governing all Muslims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10.1-10.2 Vocabulary </dc:title>
  <dcterms:created xsi:type="dcterms:W3CDTF">2021-10-10T23:56:56Z</dcterms:created>
  <dcterms:modified xsi:type="dcterms:W3CDTF">2021-10-10T23:56:56Z</dcterms:modified>
</cp:coreProperties>
</file>