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10.1 &amp; 10.2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Umayyads moved this capital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Body of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"Submission to the will of Allah".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Muhammad's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4th caliph assassinated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Successor or deputy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"One who has submitted"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 four caliphs were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First caliph elected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House of worship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Muslims holy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Islamic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Moved capital to Demascus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Moved the capital to Baghdad(Iraq)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Caliph must be Muhammad's descendants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Followers of Muhammad's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Descendant from Fatima(Muhammad's daughter)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Abassids moved the capital to this city in Iraq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Last of the great prophets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Muhammad's migration from Mecca to Medina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Striving or inner struggle against evil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10.1 &amp; 10.2</dc:title>
  <dcterms:created xsi:type="dcterms:W3CDTF">2021-10-10T23:56:54Z</dcterms:created>
  <dcterms:modified xsi:type="dcterms:W3CDTF">2021-10-10T23:56:54Z</dcterms:modified>
</cp:coreProperties>
</file>