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1.01 Medical Teeminology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inflammation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phobia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surgical removal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ologist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mono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genic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semi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causing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circum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emia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brady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epi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hypo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hyper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Aut/o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surgical repair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study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cut into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retro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megaly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medi/o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surgical opening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1.01 Medical Teeminology</dc:title>
  <dcterms:created xsi:type="dcterms:W3CDTF">2021-10-10T23:55:23Z</dcterms:created>
  <dcterms:modified xsi:type="dcterms:W3CDTF">2021-10-10T23:55:23Z</dcterms:modified>
</cp:coreProperties>
</file>