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1.01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Federal health insurance program for people 65 and older and people with permanent kidney failure or certain disabilities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ability to do a task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Medical assistance program for low-income people and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Sudden occurrence of a serious and urgent nature that demands immediate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Division of Health Service Regulation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state nursing home review team leaves an exit report after the inspection or survey that outlines deficiencies noted during the inspection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Medical facilities ran by several specialists working in cooperation associated with a hospital or medical school that deals with outpatients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illness from which the resident is not expected to recover and will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Center for Aide Regulation and Education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Centers for Medicare and Medicaid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Care for persons with mental illness and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Abuse or neglect of a patient or healthcare facility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Care given in facilities or homes for people with less than 6 months to live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Illness has sudden onset from which the resident is expected to recover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Pertains to treating, fixing, or correcting a medical or surgical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Provide care in the home for people needing health services, but not hospitalization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Illness has slow or gradual onset, for which there is no known cure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Elderly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Homes for the Aged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Continuing Care Retirement Communties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find a problem in a LTC facility during a survey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Paraprofessionals who provide frontline care and assistance to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Health Care Personnel Registry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Identification of a medical condition as determined by a physician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Civil Money Penalty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1.01 Terminology </dc:title>
  <dcterms:created xsi:type="dcterms:W3CDTF">2021-10-10T23:56:07Z</dcterms:created>
  <dcterms:modified xsi:type="dcterms:W3CDTF">2021-10-10T23:56:07Z</dcterms:modified>
</cp:coreProperties>
</file>