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1.01 nursing fundamentals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responsible for resident care in specific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fines collected as a result of nursing home violations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LTC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LTCs can be put on sanction because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responsible for safe nursing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treatment of injury, deformity, and disease by manual and instrumental operations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supervises medical staff activities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 resident is expected to die they are given this type of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statement of what is wrong with a resident (identification of medical condition)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award do you get for honoring excellence in the workplace such as nursing homes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slow gradual on set, for which their is no known cure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sudden onset from which the resident is expected to recover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pertains to treating, fixing, or correcting a medical or surgical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illness from which the resident is not expected to recover and will die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1.01 nursing fundamentals </dc:title>
  <dcterms:created xsi:type="dcterms:W3CDTF">2021-10-10T23:55:50Z</dcterms:created>
  <dcterms:modified xsi:type="dcterms:W3CDTF">2021-10-10T23:55:50Z</dcterms:modified>
</cp:coreProperties>
</file>