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1.01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Aptitudes    </w:t>
      </w:r>
      <w:r>
        <w:t xml:space="preserve">   Attitudes    </w:t>
      </w:r>
      <w:r>
        <w:t xml:space="preserve">   Defeatist attitude    </w:t>
      </w:r>
      <w:r>
        <w:t xml:space="preserve">   Dependability    </w:t>
      </w:r>
      <w:r>
        <w:t xml:space="preserve">   Emotional intelligence    </w:t>
      </w:r>
      <w:r>
        <w:t xml:space="preserve">   Flexibility    </w:t>
      </w:r>
      <w:r>
        <w:t xml:space="preserve">   Honesty    </w:t>
      </w:r>
      <w:r>
        <w:t xml:space="preserve">   Inferior attitude    </w:t>
      </w:r>
      <w:r>
        <w:t xml:space="preserve">   Integrity    </w:t>
      </w:r>
      <w:r>
        <w:t xml:space="preserve">   interests    </w:t>
      </w:r>
      <w:r>
        <w:t xml:space="preserve">   interpersonal    </w:t>
      </w:r>
      <w:r>
        <w:t xml:space="preserve">   loyalty    </w:t>
      </w:r>
      <w:r>
        <w:t xml:space="preserve">   mature attitude    </w:t>
      </w:r>
      <w:r>
        <w:t xml:space="preserve">   personal characteristics    </w:t>
      </w:r>
      <w:r>
        <w:t xml:space="preserve">   self-concept    </w:t>
      </w:r>
      <w:r>
        <w:t xml:space="preserve">   self-control    </w:t>
      </w:r>
      <w:r>
        <w:t xml:space="preserve">   self-esteem    </w:t>
      </w:r>
      <w:r>
        <w:t xml:space="preserve">   skills    </w:t>
      </w:r>
      <w:r>
        <w:t xml:space="preserve">   strengths    </w:t>
      </w:r>
      <w:r>
        <w:t xml:space="preserve">   superior attitude    </w:t>
      </w:r>
      <w:r>
        <w:t xml:space="preserve">   talents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1.01 vocabulary</dc:title>
  <dcterms:created xsi:type="dcterms:W3CDTF">2021-10-10T23:54:51Z</dcterms:created>
  <dcterms:modified xsi:type="dcterms:W3CDTF">2021-10-10T23:54:51Z</dcterms:modified>
</cp:coreProperties>
</file>