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1.02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Visualization    </w:t>
      </w:r>
      <w:r>
        <w:t xml:space="preserve">   Team    </w:t>
      </w:r>
      <w:r>
        <w:t xml:space="preserve">   Tact    </w:t>
      </w:r>
      <w:r>
        <w:t xml:space="preserve">   Superior    </w:t>
      </w:r>
      <w:r>
        <w:t xml:space="preserve">   Self-esteem    </w:t>
      </w:r>
      <w:r>
        <w:t xml:space="preserve">   Respect    </w:t>
      </w:r>
      <w:r>
        <w:t xml:space="preserve">   Plagiarism    </w:t>
      </w:r>
      <w:r>
        <w:t xml:space="preserve">   Optimism    </w:t>
      </w:r>
      <w:r>
        <w:t xml:space="preserve">   Nonverbal Communication    </w:t>
      </w:r>
      <w:r>
        <w:t xml:space="preserve">   Motivation    </w:t>
      </w:r>
      <w:r>
        <w:t xml:space="preserve">   Laissez-faire    </w:t>
      </w:r>
      <w:r>
        <w:t xml:space="preserve">   Integrity    </w:t>
      </w:r>
      <w:r>
        <w:t xml:space="preserve">   Harassment    </w:t>
      </w:r>
      <w:r>
        <w:t xml:space="preserve">   Gossip    </w:t>
      </w:r>
      <w:r>
        <w:t xml:space="preserve">   Fairness    </w:t>
      </w:r>
      <w:r>
        <w:t xml:space="preserve">   Ethics    </w:t>
      </w:r>
      <w:r>
        <w:t xml:space="preserve">   Diversity    </w:t>
      </w:r>
      <w:r>
        <w:t xml:space="preserve">   Cultural Sensitivity    </w:t>
      </w:r>
      <w:r>
        <w:t xml:space="preserve">   Bias    </w:t>
      </w:r>
      <w:r>
        <w:t xml:space="preserve">   Accountability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1.02 Vocabulary </dc:title>
  <dcterms:created xsi:type="dcterms:W3CDTF">2021-10-10T23:55:12Z</dcterms:created>
  <dcterms:modified xsi:type="dcterms:W3CDTF">2021-10-10T23:55:12Z</dcterms:modified>
</cp:coreProperties>
</file>