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10-Geography and the EArly Settlements of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Sri Lanka    </w:t>
      </w:r>
      <w:r>
        <w:t xml:space="preserve">   Himalayan Mountains    </w:t>
      </w:r>
      <w:r>
        <w:t xml:space="preserve">   highest mountains    </w:t>
      </w:r>
      <w:r>
        <w:t xml:space="preserve">   natural barrier    </w:t>
      </w:r>
      <w:r>
        <w:t xml:space="preserve">   Arabian Sea    </w:t>
      </w:r>
      <w:r>
        <w:t xml:space="preserve">   Indian Ocean    </w:t>
      </w:r>
      <w:r>
        <w:t xml:space="preserve">   Bay of Bengal    </w:t>
      </w:r>
      <w:r>
        <w:t xml:space="preserve">   isolation    </w:t>
      </w:r>
      <w:r>
        <w:t xml:space="preserve">   River Valley    </w:t>
      </w:r>
      <w:r>
        <w:t xml:space="preserve">   Mohanjodaro    </w:t>
      </w:r>
      <w:r>
        <w:t xml:space="preserve">   Harappa    </w:t>
      </w:r>
      <w:r>
        <w:t xml:space="preserve">   Hinduism    </w:t>
      </w:r>
      <w:r>
        <w:t xml:space="preserve">   Buddhism    </w:t>
      </w:r>
      <w:r>
        <w:t xml:space="preserve">   Pakistan    </w:t>
      </w:r>
      <w:r>
        <w:t xml:space="preserve">   Nepal    </w:t>
      </w:r>
      <w:r>
        <w:t xml:space="preserve">   Bangladesh    </w:t>
      </w:r>
      <w:r>
        <w:t xml:space="preserve">   Ancient India    </w:t>
      </w:r>
      <w:r>
        <w:t xml:space="preserve">   India    </w:t>
      </w:r>
      <w:r>
        <w:t xml:space="preserve">   subcontinent    </w:t>
      </w:r>
      <w:r>
        <w:t xml:space="preserve">   Asia    </w:t>
      </w:r>
      <w:r>
        <w:t xml:space="preserve">   Ganges River    </w:t>
      </w:r>
      <w:r>
        <w:t xml:space="preserve">   Indus River    </w:t>
      </w:r>
      <w:r>
        <w:t xml:space="preserve">   Mauryan    </w:t>
      </w:r>
      <w:r>
        <w:t xml:space="preserve">   Gupta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10-Geography and the EArly Settlements of India</dc:title>
  <dcterms:created xsi:type="dcterms:W3CDTF">2021-10-10T23:56:43Z</dcterms:created>
  <dcterms:modified xsi:type="dcterms:W3CDTF">2021-10-10T23:56:43Z</dcterms:modified>
</cp:coreProperties>
</file>