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10 CODES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WARRANT STOLEN CHECK    </w:t>
      </w:r>
      <w:r>
        <w:t xml:space="preserve">   REGIST INFO    </w:t>
      </w:r>
      <w:r>
        <w:t xml:space="preserve">   LICENSE CHECK    </w:t>
      </w:r>
      <w:r>
        <w:t xml:space="preserve">   ETA    </w:t>
      </w:r>
      <w:r>
        <w:t xml:space="preserve">   REPORT    </w:t>
      </w:r>
      <w:r>
        <w:t xml:space="preserve">   ARRIVED    </w:t>
      </w:r>
      <w:r>
        <w:t xml:space="preserve">   DISREGARD    </w:t>
      </w:r>
      <w:r>
        <w:t xml:space="preserve">   CALL BY TELEPHONE    </w:t>
      </w:r>
      <w:r>
        <w:t xml:space="preserve">   LOCATION    </w:t>
      </w:r>
      <w:r>
        <w:t xml:space="preserve">   CONTACT    </w:t>
      </w:r>
      <w:r>
        <w:t xml:space="preserve">   URGENT    </w:t>
      </w:r>
      <w:r>
        <w:t xml:space="preserve">   ENROUTE    </w:t>
      </w:r>
      <w:r>
        <w:t xml:space="preserve">   REPLY TO MESSAGE    </w:t>
      </w:r>
      <w:r>
        <w:t xml:space="preserve">   MESSAGE DELIVERED    </w:t>
      </w:r>
      <w:r>
        <w:t xml:space="preserve">   MESSAGE-INFO    </w:t>
      </w:r>
      <w:r>
        <w:t xml:space="preserve">   EXISTING COND    </w:t>
      </w:r>
      <w:r>
        <w:t xml:space="preserve">   STAND-BY    </w:t>
      </w:r>
      <w:r>
        <w:t xml:space="preserve">   NEGATIVE    </w:t>
      </w:r>
      <w:r>
        <w:t xml:space="preserve">   REPEAT    </w:t>
      </w:r>
      <w:r>
        <w:t xml:space="preserve">   IN SERV, CLEAR    </w:t>
      </w:r>
      <w:r>
        <w:t xml:space="preserve">   OUT OF SERVICE    </w:t>
      </w:r>
      <w:r>
        <w:t xml:space="preserve">   BUSY, AVAIL PS    </w:t>
      </w:r>
      <w:r>
        <w:t xml:space="preserve">   RELAY TO    </w:t>
      </w:r>
      <w:r>
        <w:t xml:space="preserve">   OK    </w:t>
      </w:r>
      <w:r>
        <w:t xml:space="preserve">   STOP TRANSMIT    </w:t>
      </w:r>
      <w:r>
        <w:t xml:space="preserve">   SIGNAL GOOD    </w:t>
      </w:r>
      <w:r>
        <w:t xml:space="preserve">   SIGNAL WEAK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CODES</dc:title>
  <dcterms:created xsi:type="dcterms:W3CDTF">2021-10-10T23:56:50Z</dcterms:created>
  <dcterms:modified xsi:type="dcterms:W3CDTF">2021-10-10T23:56:50Z</dcterms:modified>
</cp:coreProperties>
</file>