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10 Codes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Silent run-no light, siren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Drivers license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Beginning tour of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Road blocked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Traffic standard repair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Emergency road repairs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Correct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Hit and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Livestock on 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disregard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Check for wanted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Assist motorist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Busy-stand by unless urgent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Emergency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Animal carcass at...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Fight in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Major crime alert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In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Detaining subject, expedite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meet complainant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Suspected DUI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Wrecker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Vehicle registration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Prowler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Stopping suspicious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Signal good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Acknowledgement (OK)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Weather-road report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Dog case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Domestic disturbance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Out of service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(investigate) suspicious vehicle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Permission to leave...for...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Ambulance needed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Traffic light out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Call...by telephone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Stand by (stop)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Ending tour of duty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Civil Disturbance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Unnecessary use of radio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arrived at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Return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Location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Crime in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Quickly...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Information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Accident (fatal, personal injury, property damage)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Unable to copy-change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Direct 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Report in person (meet)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Man with gun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assignment completed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Intoxicated pedestrian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Urgent-use light, siren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Relay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Stop transmitting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Codes</dc:title>
  <dcterms:created xsi:type="dcterms:W3CDTF">2021-10-10T23:55:07Z</dcterms:created>
  <dcterms:modified xsi:type="dcterms:W3CDTF">2021-10-10T23:55:07Z</dcterms:modified>
</cp:coreProperties>
</file>