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10 Codes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Prisoner/subject in custody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Squad in vicinity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Clear for net message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Net message assignment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Reserve lodging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Bomb threat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Improperly parked vehicle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Check (test) signal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Message recieved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Mental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Negative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Present telephone number of...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Bank alarm at...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Prepare to make written copy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Dispatch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Pick up prisoner/subject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Chase in progress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Isolate self for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Blockade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Wanted/stolen indicated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In contact with...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Convoy or escort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Reply to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Work school xing at...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Message cancellation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If meeting...advise 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Officer/operator on duty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Report progress on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Notify coroner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ETA (estimated time of arrival)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Advise nature of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Message for local delivery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Prison/jail break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Pick up/distribute checks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Need assistance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Drag racing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Delayed due to...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Breathalyzer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Smoke report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En route...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Codes</dc:title>
  <dcterms:created xsi:type="dcterms:W3CDTF">2021-10-10T23:55:12Z</dcterms:created>
  <dcterms:modified xsi:type="dcterms:W3CDTF">2021-10-10T23:55:12Z</dcterms:modified>
</cp:coreProperties>
</file>