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 Codes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Road blocked at …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Present telephone number of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contact with …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Net message assignment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Reserve lodging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Direct traffic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Message received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Message for local delivery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Mental subject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Wanted/stolen indicated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Accident (fatal, personal injury, property damage)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Prepare to make written copy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Intoxicated pedestrian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Blockade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Pick up prisoner/subject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Breathalyzer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ETA (estimated time of arrival)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Bank alarm at …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Officer/operator on duty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Notify coroner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Check (test) signal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Isolate self for message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Need assistance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Delayed due to …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Hit and run (fatal, personal injury, property damage)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Dispatch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Suspected DUI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Bomb threat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Chase in progress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Drag racing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Report progress on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Message cancellation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meeting … advise ETA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Squad in vicinity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Negative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Pick up/distribute checks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Ambulance needed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Livestock on road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Reply to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Wrecker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Smoke report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Advise nature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Work school xing at …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Improperly parked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Clear for net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En route …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Prisoner/subject in custody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Prison/jail break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Convoy or escort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Codes</dc:title>
  <dcterms:created xsi:type="dcterms:W3CDTF">2021-10-10T23:55:15Z</dcterms:created>
  <dcterms:modified xsi:type="dcterms:W3CDTF">2021-10-10T23:55:15Z</dcterms:modified>
</cp:coreProperties>
</file>