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10 Components of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range of movement at a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to use voluntary muscles, over long periods of time without getting tired.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exert a large amount of force in a single maximum effort.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Time taken to cover a set distance.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Ability to move two or more body parts at the same time.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of the heart and circulatory system to meet the demands of the body for a long period of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time between the presentation of a stimulus and movement.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combination of speed and strength.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Ability to change direction with speed.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Ability of the performer to retain their centre of mass over their base of support.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Components of Fitness</dc:title>
  <dcterms:created xsi:type="dcterms:W3CDTF">2021-10-10T23:55:44Z</dcterms:created>
  <dcterms:modified xsi:type="dcterms:W3CDTF">2021-10-10T23:55:44Z</dcterms:modified>
</cp:coreProperties>
</file>