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 Golden Rules to Professional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positive feeling of esteem or deference for a person or organization; it is built over time and can be lost with inconsiderate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Acting within certain moral codes in accordance with the generally accepted code of conduct or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Behaving in a way that protrays "nobility of soul and magnanimity.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Facet of moral character that connotes positive and virtuous attributes such as truthfulness, straightforwardness of conduct, loyalty, fairness and sincerity.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of an individual to do a job properly.  A combination of knowledge, skills and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Respecting the set of rules or promise that restricts you from futher and unauthorized dissemination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friendly, polite and well mannered with a gracious consideration towards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Fulfilling an assigned task and as an extension-not letting down expectations, it is been dependable, and reliable when called upon to deliver a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Quality of service which is unusually good and so suprasses ordinary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show and lead by ____________________.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Golden Rules to Professional Ethics</dc:title>
  <dcterms:created xsi:type="dcterms:W3CDTF">2021-10-10T23:55:32Z</dcterms:created>
  <dcterms:modified xsi:type="dcterms:W3CDTF">2021-10-10T23:55:32Z</dcterms:modified>
</cp:coreProperties>
</file>