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10 Lepers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thanks    </w:t>
      </w:r>
      <w:r>
        <w:t xml:space="preserve">   glorified    </w:t>
      </w:r>
      <w:r>
        <w:t xml:space="preserve">   show    </w:t>
      </w:r>
      <w:r>
        <w:t xml:space="preserve">   priests    </w:t>
      </w:r>
      <w:r>
        <w:t xml:space="preserve">   nine    </w:t>
      </w:r>
      <w:r>
        <w:t xml:space="preserve">   one    </w:t>
      </w:r>
      <w:r>
        <w:t xml:space="preserve">   ten    </w:t>
      </w:r>
      <w:r>
        <w:t xml:space="preserve">   whole    </w:t>
      </w:r>
      <w:r>
        <w:t xml:space="preserve">   cleansed    </w:t>
      </w:r>
      <w:r>
        <w:t xml:space="preserve">   mercy    </w:t>
      </w:r>
      <w:r>
        <w:t xml:space="preserve">   Jesus    </w:t>
      </w:r>
      <w:r>
        <w:t xml:space="preserve">   Galilee    </w:t>
      </w:r>
      <w:r>
        <w:t xml:space="preserve">   Samaria    </w:t>
      </w:r>
      <w:r>
        <w:t xml:space="preserve">   Jerusalem    </w:t>
      </w:r>
      <w:r>
        <w:t xml:space="preserve">   leper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Lepers</dc:title>
  <dcterms:created xsi:type="dcterms:W3CDTF">2021-10-10T23:57:12Z</dcterms:created>
  <dcterms:modified xsi:type="dcterms:W3CDTF">2021-10-10T23:57:12Z</dcterms:modified>
</cp:coreProperties>
</file>