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 Lepers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dreadful disease did the men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told the healed Samaritan that his _______ had made him well.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the ten men go to see?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men were not allowed to be near other people because they were_____________.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came back to thank Jesus?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one leper was ______________ for his healing.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10 men called out in a loud voice, "Jesus, Master, have _______ on us!"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healed leper came back, praising God and threw himself at Jesus'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Jesus tell the lepers to go and show themselves to?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Jesus was on his way to what city?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happened to the 10 lepers while they were on their way to the priest?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thankful leper was a foreigner call a 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word did lepers have call out to warn people to stay away from them?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lepers did not return to thank Jesus?</w:t>
            </w:r>
          </w:p>
        </w:tc>
      </w:tr>
    </w:tbl>
    <w:p>
      <w:pPr>
        <w:pStyle w:val="WordBankSmall"/>
      </w:pPr>
      <w:r>
        <w:t xml:space="preserve">   leprosy    </w:t>
      </w:r>
      <w:r>
        <w:t xml:space="preserve">   contagious    </w:t>
      </w:r>
      <w:r>
        <w:t xml:space="preserve">   Jesus    </w:t>
      </w:r>
      <w:r>
        <w:t xml:space="preserve">   pity    </w:t>
      </w:r>
      <w:r>
        <w:t xml:space="preserve">   priests    </w:t>
      </w:r>
      <w:r>
        <w:t xml:space="preserve">   one    </w:t>
      </w:r>
      <w:r>
        <w:t xml:space="preserve">   unclean    </w:t>
      </w:r>
      <w:r>
        <w:t xml:space="preserve">   thankful    </w:t>
      </w:r>
      <w:r>
        <w:t xml:space="preserve">   Jerusalem    </w:t>
      </w:r>
      <w:r>
        <w:t xml:space="preserve">   Samaritan    </w:t>
      </w:r>
      <w:r>
        <w:t xml:space="preserve">   feet    </w:t>
      </w:r>
      <w:r>
        <w:t xml:space="preserve">   faith    </w:t>
      </w:r>
      <w:r>
        <w:t xml:space="preserve">   nine    </w:t>
      </w:r>
      <w:r>
        <w:t xml:space="preserve">   healed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Lepers</dc:title>
  <dcterms:created xsi:type="dcterms:W3CDTF">2021-10-10T23:56:30Z</dcterms:created>
  <dcterms:modified xsi:type="dcterms:W3CDTF">2021-10-10T23:56:30Z</dcterms:modified>
</cp:coreProperties>
</file>