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10 Plagues of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Seventh plague: This fell from heaven with fire and thundering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Tenth plague: _____ of every first-born man and beast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Second plague: Pharaohs magicians were able to copy this plague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Third plague: Dust of the earth was turned into this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Eighth plague: These came and ate every green thing in the land of Egypt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Ninth plague: This covered the land for three days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Fourth plague: Swarms of______ were sent upon the Egyptians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plague: The Nile was turned into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Filth plague: All of these died that belonged to Egypt but not one died that belonged to Israel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Sixth plague: The magicians could not stand because they were covered in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Plagues of Egypt</dc:title>
  <dcterms:created xsi:type="dcterms:W3CDTF">2021-10-10T23:55:40Z</dcterms:created>
  <dcterms:modified xsi:type="dcterms:W3CDTF">2021-10-10T23:55:40Z</dcterms:modified>
</cp:coreProperties>
</file>