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11E2  Simply the best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CharlieZerebecki    </w:t>
      </w:r>
      <w:r>
        <w:t xml:space="preserve">   PhoebeWilliams    </w:t>
      </w:r>
      <w:r>
        <w:t xml:space="preserve">   CourtneyStyles    </w:t>
      </w:r>
      <w:r>
        <w:t xml:space="preserve">   MaddieSheppard    </w:t>
      </w:r>
      <w:r>
        <w:t xml:space="preserve">   CodyObey    </w:t>
      </w:r>
      <w:r>
        <w:t xml:space="preserve">   RojinaRai    </w:t>
      </w:r>
      <w:r>
        <w:t xml:space="preserve">   KaliQuest    </w:t>
      </w:r>
      <w:r>
        <w:t xml:space="preserve">   MichaelaNewbury    </w:t>
      </w:r>
      <w:r>
        <w:t xml:space="preserve">   KianNewbury    </w:t>
      </w:r>
      <w:r>
        <w:t xml:space="preserve">   ShannonMurphy    </w:t>
      </w:r>
      <w:r>
        <w:t xml:space="preserve">   JoelMiller    </w:t>
      </w:r>
      <w:r>
        <w:t xml:space="preserve">   DanielMaslin    </w:t>
      </w:r>
      <w:r>
        <w:t xml:space="preserve">   GeorgiaLewis    </w:t>
      </w:r>
      <w:r>
        <w:t xml:space="preserve">   EllieKirtland    </w:t>
      </w:r>
      <w:r>
        <w:t xml:space="preserve">   BunyaminKahraman    </w:t>
      </w:r>
      <w:r>
        <w:t xml:space="preserve">   KacyJackel    </w:t>
      </w:r>
      <w:r>
        <w:t xml:space="preserve">   LaurenHuxtable    </w:t>
      </w:r>
      <w:r>
        <w:t xml:space="preserve">   MichaelHeavens    </w:t>
      </w:r>
      <w:r>
        <w:t xml:space="preserve">   HannahGardiner    </w:t>
      </w:r>
      <w:r>
        <w:t xml:space="preserve">   JaimieFuller    </w:t>
      </w:r>
      <w:r>
        <w:t xml:space="preserve">   ErinFoye    </w:t>
      </w:r>
      <w:r>
        <w:t xml:space="preserve">   EmilieFox    </w:t>
      </w:r>
      <w:r>
        <w:t xml:space="preserve">   WilliamDadge    </w:t>
      </w:r>
      <w:r>
        <w:t xml:space="preserve">   JamesCunningham    </w:t>
      </w:r>
      <w:r>
        <w:t xml:space="preserve">   AshleighChatterton    </w:t>
      </w:r>
      <w:r>
        <w:t xml:space="preserve">   FaithBridgman    </w:t>
      </w:r>
      <w:r>
        <w:t xml:space="preserve">   JayBradfield    </w:t>
      </w:r>
      <w:r>
        <w:t xml:space="preserve">   LibbyBoyd    </w:t>
      </w:r>
      <w:r>
        <w:t xml:space="preserve">   LydiaBird    </w:t>
      </w:r>
      <w:r>
        <w:t xml:space="preserve">   MustafaAli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11E2  Simply the best</dc:title>
  <dcterms:created xsi:type="dcterms:W3CDTF">2021-10-10T23:58:57Z</dcterms:created>
  <dcterms:modified xsi:type="dcterms:W3CDTF">2021-10-10T23:58:57Z</dcterms:modified>
</cp:coreProperties>
</file>