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11EN6 Jekyll and Hyde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Victorian gentleman were expected to be this at all times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'The Origin of _________' was written by Charles Darwin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'Mark of a modest _____'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character writes, 'in an odd, upright hand'?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Jekyll's butler?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Hyde use to murder Sir Danvers Carew?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writer's surname?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Victorian society, as a whole, was deeply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accompanies Utterson on his weekly walks?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'You must __________ me to go my own dark way'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11EN6 Jekyll and Hyde Crossword</dc:title>
  <dcterms:created xsi:type="dcterms:W3CDTF">2021-10-10T23:58:26Z</dcterms:created>
  <dcterms:modified xsi:type="dcterms:W3CDTF">2021-10-10T23:58:26Z</dcterms:modified>
</cp:coreProperties>
</file>