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11 D Grandkids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Selena    </w:t>
      </w:r>
      <w:r>
        <w:t xml:space="preserve">   Kierra    </w:t>
      </w:r>
      <w:r>
        <w:t xml:space="preserve">   Kaycie    </w:t>
      </w:r>
      <w:r>
        <w:t xml:space="preserve">   Tyler    </w:t>
      </w:r>
      <w:r>
        <w:t xml:space="preserve">   Lyndsey    </w:t>
      </w:r>
      <w:r>
        <w:t xml:space="preserve">   Aspen    </w:t>
      </w:r>
      <w:r>
        <w:t xml:space="preserve">   Quirt    </w:t>
      </w:r>
      <w:r>
        <w:t xml:space="preserve">   Evan    </w:t>
      </w:r>
      <w:r>
        <w:t xml:space="preserve">   Julia    </w:t>
      </w:r>
      <w:r>
        <w:t xml:space="preserve">   Derrick    </w:t>
      </w:r>
      <w:r>
        <w:t xml:space="preserve">   Kristen    </w:t>
      </w:r>
      <w:r>
        <w:t xml:space="preserve">   Jeremy    </w:t>
      </w:r>
      <w:r>
        <w:t xml:space="preserve">   Eric    </w:t>
      </w:r>
      <w:r>
        <w:t xml:space="preserve">   Geneva    </w:t>
      </w:r>
      <w:r>
        <w:t xml:space="preserve">   Nathan    </w:t>
      </w:r>
      <w:r>
        <w:t xml:space="preserve">   Melinda    </w:t>
      </w:r>
      <w:r>
        <w:t xml:space="preserve">   Jennifer    </w:t>
      </w:r>
      <w:r>
        <w:t xml:space="preserve">   Katie    </w:t>
      </w:r>
      <w:r>
        <w:t xml:space="preserve">   Megan    </w:t>
      </w:r>
      <w:r>
        <w:t xml:space="preserve">   Dusty    </w:t>
      </w:r>
      <w:r>
        <w:t xml:space="preserve">   Candie    </w:t>
      </w:r>
      <w:r>
        <w:t xml:space="preserve">   Jackson    </w:t>
      </w:r>
      <w:r>
        <w:t xml:space="preserve">   Susie    </w:t>
      </w:r>
      <w:r>
        <w:t xml:space="preserve">   Sean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D Grandkids</dc:title>
  <dcterms:created xsi:type="dcterms:W3CDTF">2021-10-10T23:57:08Z</dcterms:created>
  <dcterms:modified xsi:type="dcterms:W3CDTF">2021-10-10T23:57:08Z</dcterms:modified>
</cp:coreProperties>
</file>