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11 Systems Of The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Protects underlying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Helps move your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receive and send electrical messages throughout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Male: Produces and delivers sperm. Female: Produces eggs and nourishes , shelters the unborn baby.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Breaks down food you eat into nutrients that can be absorbed into your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Removes waste from the blood and regulates the body's fluids.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Pumps blood through all your vessels.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Regulates body functions by send ing out chemical messengers.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Returns leaked fluids to blood vessels and helps you get rid of germs that ca harm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frame  to support and protect your body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Absorbs oxygen  and releases carbon dioxide.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Systems Of The Body</dc:title>
  <dcterms:created xsi:type="dcterms:W3CDTF">2021-10-10T23:57:16Z</dcterms:created>
  <dcterms:modified xsi:type="dcterms:W3CDTF">2021-10-10T23:57:16Z</dcterms:modified>
</cp:coreProperties>
</file>