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1.1 The study of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Developmental process that refers to the ability to know right from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of recognizing and recording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Austrian psychiatrist whose theory states that a person's early emotional experiences affect adult life profoundly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developmental process that referss to the growth of the brain and tbe use of mental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to study children in a scientific way; he said that children go through four stages of thinking and should be given learning tasks suitable for each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scientifically acceptable followed as the basis of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child old enough to attend school. Ages 5-12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school providing children freedom within limits aby a rather structured approach, and a fixed method in which materials are presented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educator whose theory states children learn best through their sences pursuing their own intrests at their own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developmental process that refers to the way people relate to others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stages a person passes through during his or her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how children grow and change physically, intellectually, emotionally, socially and morally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person's surroundings and everything in them, including both human and non-human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of childhood from three to five years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Period of childhood from one to three years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Development process that refers to the ability to experience, express, and control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sum of all the qualities a person inherits from his or her parents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Period of great growth and change between childhood and adulthood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of childhood from birth up to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developmental process that refers to the physical growth of a person's body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The study of Children</dc:title>
  <dcterms:created xsi:type="dcterms:W3CDTF">2021-10-10T23:55:01Z</dcterms:created>
  <dcterms:modified xsi:type="dcterms:W3CDTF">2021-10-10T23:55:01Z</dcterms:modified>
</cp:coreProperties>
</file>