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11 o'clock rule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weird    </w:t>
      </w:r>
      <w:r>
        <w:t xml:space="preserve">   either    </w:t>
      </w:r>
      <w:r>
        <w:t xml:space="preserve">   shield    </w:t>
      </w:r>
      <w:r>
        <w:t xml:space="preserve">   piece    </w:t>
      </w:r>
      <w:r>
        <w:t xml:space="preserve">   pierce    </w:t>
      </w:r>
      <w:r>
        <w:t xml:space="preserve">   niece    </w:t>
      </w:r>
      <w:r>
        <w:t xml:space="preserve">   chief    </w:t>
      </w:r>
      <w:r>
        <w:t xml:space="preserve">   shriek    </w:t>
      </w:r>
      <w:r>
        <w:t xml:space="preserve">   deceive    </w:t>
      </w:r>
      <w:r>
        <w:t xml:space="preserve">   receive    </w:t>
      </w:r>
      <w:r>
        <w:t xml:space="preserve">   ceiling    </w:t>
      </w:r>
      <w:r>
        <w:t xml:space="preserve">   conceive    </w:t>
      </w:r>
      <w:r>
        <w:t xml:space="preserve">   thief    </w:t>
      </w:r>
      <w:r>
        <w:t xml:space="preserve">   achieve    </w:t>
      </w:r>
      <w:r>
        <w:t xml:space="preserve">   belief    </w:t>
      </w:r>
      <w:r>
        <w:t xml:space="preserve">   neighbor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o'clock rule</dc:title>
  <dcterms:created xsi:type="dcterms:W3CDTF">2021-10-10T23:56:58Z</dcterms:created>
  <dcterms:modified xsi:type="dcterms:W3CDTF">2021-10-10T23:56:58Z</dcterms:modified>
</cp:coreProperties>
</file>