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11th Voc Unit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expression of approval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exceed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resentment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peevish, annoyed by trifles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hint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attempt to dissuade someone from decision by earnest reasoning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plead on behalf of someone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excessively smooth or smug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draw forth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used so often as to lack freshness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special right or privilege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make easier or milder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worthy, deserving recognition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gap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decline, decay or deterioration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pertaining to an outlying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combination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causing shock, horror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make pretense of, imitate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wearied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11th Voc Unit 1</dc:title>
  <dcterms:created xsi:type="dcterms:W3CDTF">2021-10-10T23:58:35Z</dcterms:created>
  <dcterms:modified xsi:type="dcterms:W3CDTF">2021-10-10T23:58:35Z</dcterms:modified>
</cp:coreProperties>
</file>