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11th grade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 ,relating to ,or detemined by providence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make (as pain or grief)less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marked by capricious,ill humor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gruesume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deterioration,decline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synonym for negotiate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made dull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deserving honor or esteem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break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draw out or forth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make a simulation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reason earnestly with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insincerely smooth in speech and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antonym for criticism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lacking in freshness or originality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veiled reflection on character or reputation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synonym for alliance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exclusive or special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rise above limits of</w:t>
            </w:r>
          </w:p>
        </w:tc>
      </w:tr>
    </w:tbl>
    <w:p>
      <w:pPr>
        <w:pStyle w:val="WordBankMedium"/>
      </w:pPr>
      <w:r>
        <w:t xml:space="preserve">   intercede    </w:t>
      </w:r>
      <w:r>
        <w:t xml:space="preserve">   approdation    </w:t>
      </w:r>
      <w:r>
        <w:t xml:space="preserve">   coalition    </w:t>
      </w:r>
      <w:r>
        <w:t xml:space="preserve">   assuage    </w:t>
      </w:r>
      <w:r>
        <w:t xml:space="preserve">   decadence    </w:t>
      </w:r>
      <w:r>
        <w:t xml:space="preserve">   elict    </w:t>
      </w:r>
      <w:r>
        <w:t xml:space="preserve">   expostulate    </w:t>
      </w:r>
      <w:r>
        <w:t xml:space="preserve">   hackneyed    </w:t>
      </w:r>
      <w:r>
        <w:t xml:space="preserve">   hiatus    </w:t>
      </w:r>
      <w:r>
        <w:t xml:space="preserve">   innuendo    </w:t>
      </w:r>
      <w:r>
        <w:t xml:space="preserve">   jaded    </w:t>
      </w:r>
      <w:r>
        <w:t xml:space="preserve">   meritorious    </w:t>
      </w:r>
      <w:r>
        <w:t xml:space="preserve">   petulant    </w:t>
      </w:r>
      <w:r>
        <w:t xml:space="preserve">   prerogative    </w:t>
      </w:r>
      <w:r>
        <w:t xml:space="preserve">   lurid    </w:t>
      </w:r>
      <w:r>
        <w:t xml:space="preserve">   simulate    </w:t>
      </w:r>
      <w:r>
        <w:t xml:space="preserve">   provincial    </w:t>
      </w:r>
      <w:r>
        <w:t xml:space="preserve">   transcend    </w:t>
      </w:r>
      <w:r>
        <w:t xml:space="preserve">   umbrage    </w:t>
      </w:r>
      <w:r>
        <w:t xml:space="preserve">   unctuous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grade vocab</dc:title>
  <dcterms:created xsi:type="dcterms:W3CDTF">2021-10-10T23:57:46Z</dcterms:created>
  <dcterms:modified xsi:type="dcterms:W3CDTF">2021-10-10T23:57:46Z</dcterms:modified>
</cp:coreProperties>
</file>