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1-20 number crossword puzzle 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cinq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dix-sept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treize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douze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neuf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dix-neuf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dix-huit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quatorze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quinze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vingt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trois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1-20 number crossword puzzle french</dc:title>
  <dcterms:created xsi:type="dcterms:W3CDTF">2021-10-10T23:56:08Z</dcterms:created>
  <dcterms:modified xsi:type="dcterms:W3CDTF">2021-10-10T23:56:08Z</dcterms:modified>
</cp:coreProperties>
</file>