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12/10-14/2018</w:t>
      </w:r>
    </w:p>
    <w:p>
      <w:pPr>
        <w:pStyle w:val="Questions"/>
      </w:pPr>
      <w:r>
        <w:t xml:space="preserve">1. GFIEUR </w:t>
      </w:r>
      <w:r>
        <w:rPr>
          <w:u w:val="single"/>
        </w:rPr>
        <w:t xml:space="preserve">__figure____________________________________</w:t>
      </w:r>
    </w:p>
    <w:p>
      <w:pPr>
        <w:pStyle w:val="Questions"/>
      </w:pPr>
      <w:r>
        <w:t xml:space="preserve">2. RUTPESO </w:t>
      </w:r>
      <w:r>
        <w:rPr>
          <w:u w:val="single"/>
        </w:rPr>
        <w:t xml:space="preserve">__posture__________________________________</w:t>
      </w:r>
    </w:p>
    <w:p>
      <w:pPr>
        <w:pStyle w:val="Questions"/>
      </w:pPr>
      <w:r>
        <w:t xml:space="preserve">3. RPTUARE </w:t>
      </w:r>
      <w:r>
        <w:rPr>
          <w:u w:val="single"/>
        </w:rPr>
        <w:t xml:space="preserve">__rapture__________________________________</w:t>
      </w:r>
    </w:p>
    <w:p>
      <w:pPr>
        <w:pStyle w:val="Questions"/>
      </w:pPr>
      <w:r>
        <w:t xml:space="preserve">4. RTHPICE </w:t>
      </w:r>
      <w:r>
        <w:rPr>
          <w:u w:val="single"/>
        </w:rPr>
        <w:t xml:space="preserve">__pitcher__________________________________</w:t>
      </w:r>
    </w:p>
    <w:p>
      <w:pPr>
        <w:pStyle w:val="Questions"/>
      </w:pPr>
      <w:r>
        <w:t xml:space="preserve">5. HCRERNA </w:t>
      </w:r>
      <w:r>
        <w:rPr>
          <w:u w:val="single"/>
        </w:rPr>
        <w:t xml:space="preserve">__rancher__________________________________</w:t>
      </w:r>
    </w:p>
    <w:p>
      <w:pPr>
        <w:pStyle w:val="Questions"/>
      </w:pPr>
      <w:r>
        <w:t xml:space="preserve">6. ATRCUEP </w:t>
      </w:r>
      <w:r>
        <w:rPr>
          <w:u w:val="single"/>
        </w:rPr>
        <w:t xml:space="preserve">__capture__________________________________</w:t>
      </w:r>
    </w:p>
    <w:p>
      <w:pPr>
        <w:pStyle w:val="Questions"/>
      </w:pPr>
      <w:r>
        <w:t xml:space="preserve">7. LUCRUET </w:t>
      </w:r>
      <w:r>
        <w:rPr>
          <w:u w:val="single"/>
        </w:rPr>
        <w:t xml:space="preserve">__culture__________________________________</w:t>
      </w:r>
    </w:p>
    <w:p>
      <w:pPr>
        <w:pStyle w:val="Questions"/>
      </w:pPr>
      <w:r>
        <w:t xml:space="preserve">8. UEAMERS </w:t>
      </w:r>
      <w:r>
        <w:rPr>
          <w:u w:val="single"/>
        </w:rPr>
        <w:t xml:space="preserve">__measure__________________________________</w:t>
      </w:r>
    </w:p>
    <w:p>
      <w:pPr>
        <w:pStyle w:val="Questions"/>
      </w:pPr>
      <w:r>
        <w:t xml:space="preserve">9. CAERHLBE </w:t>
      </w:r>
      <w:r>
        <w:rPr>
          <w:u w:val="single"/>
        </w:rPr>
        <w:t xml:space="preserve">__bleacher________________________________</w:t>
      </w:r>
    </w:p>
    <w:p>
      <w:pPr>
        <w:pStyle w:val="Questions"/>
      </w:pPr>
      <w:r>
        <w:t xml:space="preserve">10. RIENJU </w:t>
      </w:r>
      <w:r>
        <w:rPr>
          <w:u w:val="single"/>
        </w:rPr>
        <w:t xml:space="preserve">__injure____________________________________</w:t>
      </w:r>
    </w:p>
    <w:p>
      <w:pPr>
        <w:pStyle w:val="Questions"/>
      </w:pPr>
      <w:r>
        <w:t xml:space="preserve">11. ERRCMHA </w:t>
      </w:r>
      <w:r>
        <w:rPr>
          <w:u w:val="single"/>
        </w:rPr>
        <w:t xml:space="preserve">__marcher__________________________________</w:t>
      </w:r>
    </w:p>
    <w:p>
      <w:pPr>
        <w:pStyle w:val="Questions"/>
      </w:pPr>
      <w:r>
        <w:t xml:space="preserve">12. CERTULU </w:t>
      </w:r>
      <w:r>
        <w:rPr>
          <w:u w:val="single"/>
        </w:rPr>
        <w:t xml:space="preserve">__culture__________________________________</w:t>
      </w:r>
    </w:p>
    <w:p>
      <w:pPr>
        <w:pStyle w:val="Questions"/>
      </w:pPr>
      <w:r>
        <w:t xml:space="preserve">13. ERAERPTUD </w:t>
      </w:r>
      <w:r>
        <w:rPr>
          <w:u w:val="single"/>
        </w:rPr>
        <w:t xml:space="preserve">__departure______________________________</w:t>
      </w:r>
    </w:p>
    <w:p>
      <w:pPr>
        <w:pStyle w:val="Questions"/>
      </w:pPr>
      <w:r>
        <w:t xml:space="preserve">14. NRTAEU </w:t>
      </w:r>
      <w:r>
        <w:rPr>
          <w:u w:val="single"/>
        </w:rPr>
        <w:t xml:space="preserve">__nature____________________________________</w:t>
      </w:r>
    </w:p>
    <w:p>
      <w:pPr>
        <w:pStyle w:val="Questions"/>
      </w:pPr>
      <w:r>
        <w:t xml:space="preserve">15. CPTIEUR </w:t>
      </w:r>
      <w:r>
        <w:rPr>
          <w:u w:val="single"/>
        </w:rPr>
        <w:t xml:space="preserve">__picture__________________________________</w:t>
      </w:r>
    </w:p>
    <w:p>
      <w:pPr>
        <w:pStyle w:val="Questions"/>
      </w:pPr>
      <w:r>
        <w:t xml:space="preserve">16. UXTMERI </w:t>
      </w:r>
      <w:r>
        <w:rPr>
          <w:u w:val="single"/>
        </w:rPr>
        <w:t xml:space="preserve">__mixture__________________________________</w:t>
      </w:r>
    </w:p>
    <w:p>
      <w:pPr>
        <w:pStyle w:val="Questions"/>
      </w:pPr>
      <w:r>
        <w:t xml:space="preserve">17. TECRAEH </w:t>
      </w:r>
      <w:r>
        <w:rPr>
          <w:u w:val="single"/>
        </w:rPr>
        <w:t xml:space="preserve">__teacher__________________________________</w:t>
      </w:r>
    </w:p>
    <w:p>
      <w:pPr>
        <w:pStyle w:val="Questions"/>
      </w:pPr>
      <w:r>
        <w:t xml:space="preserve">18. UFREUT </w:t>
      </w:r>
      <w:r>
        <w:rPr>
          <w:u w:val="single"/>
        </w:rPr>
        <w:t xml:space="preserve">__future____________________________________</w:t>
      </w:r>
    </w:p>
    <w:p>
      <w:pPr>
        <w:pStyle w:val="Questions"/>
      </w:pPr>
      <w:r>
        <w:t xml:space="preserve">19. XIETFUR </w:t>
      </w:r>
      <w:r>
        <w:rPr>
          <w:u w:val="single"/>
        </w:rPr>
        <w:t xml:space="preserve">__fixture__________________________________</w:t>
      </w:r>
    </w:p>
    <w:p>
      <w:pPr>
        <w:pStyle w:val="Questions"/>
      </w:pPr>
      <w:r>
        <w:t xml:space="preserve">20. ECRTAHC </w:t>
      </w:r>
      <w:r>
        <w:rPr>
          <w:u w:val="single"/>
        </w:rPr>
        <w:t xml:space="preserve">__catcher__________________________________</w:t>
      </w:r>
    </w:p>
    <w:p>
      <w:pPr>
        <w:pStyle w:val="Questions"/>
      </w:pPr>
      <w:r>
        <w:t xml:space="preserve">21. EXETURT </w:t>
      </w:r>
      <w:r>
        <w:rPr>
          <w:u w:val="single"/>
        </w:rPr>
        <w:t xml:space="preserve">__texture__________________________________</w:t>
      </w:r>
    </w:p>
    <w:p>
      <w:pPr>
        <w:pStyle w:val="Questions"/>
      </w:pPr>
      <w:r>
        <w:t xml:space="preserve">22. APTUESR </w:t>
      </w:r>
      <w:r>
        <w:rPr>
          <w:u w:val="single"/>
        </w:rPr>
        <w:t xml:space="preserve">__pasture__________________________________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12/10-14/2018</dc:title>
  <dcterms:created xsi:type="dcterms:W3CDTF">2021-10-10T23:58:57Z</dcterms:created>
  <dcterms:modified xsi:type="dcterms:W3CDTF">2021-10-10T23:58:57Z</dcterms:modified>
</cp:coreProperties>
</file>