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12-13 History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tools used to do work or produce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British mechanic who built the new textile machines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Invented the water frame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strict laws that did not allow slaves to be educated or travel far from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built along streams to use the water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event that led American manufacturing to be less dependent on foreign goods.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owners of small farms owning few, if any,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crop brokers who managed the cotton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groups that tried to improve pay and working conditions for their members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area of high cotton production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this was used to make railroad tracks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replaced wood as the main source of power for locomotives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a machine that removes seeds from short-staple cotton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before the Civil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founder of the Lowell Female Labor Reform Association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stories with a moral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area in U.S. where most textile mills were located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large scale farmers who held more than 20 slaves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period of rapid growth in the speed and convenience of travel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Samuel Slater's strategy of hiring families to do divided factory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industry with some of the most powerful businesses in the U.S.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hiring young, unmarried women from farms to work in textile mill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Industrial Revolution first began in this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invented the steamboat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period of rapid growth in the use of machines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first used interchangeable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emotional Christian songs that blended African and European music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period of rapid growth in the use of machines in manufacturing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New England business man whose mills did multiple steps in the same mill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invented the sewing machine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device that could send information over wires across great distances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he built a small locomotive called the Tom Thumb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dots and dashes that stand for alphabet letters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Textiles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name of the first U.S. steamboat built by Robert Fulton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protests of work refusals staged by union members to meet their demands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12-13 History Crossword</dc:title>
  <dcterms:created xsi:type="dcterms:W3CDTF">2021-10-10T23:58:29Z</dcterms:created>
  <dcterms:modified xsi:type="dcterms:W3CDTF">2021-10-10T23:58:29Z</dcterms:modified>
</cp:coreProperties>
</file>