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1-2-3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THIRTY    </w:t>
      </w:r>
      <w:r>
        <w:t xml:space="preserve">   TWENTYNINE    </w:t>
      </w:r>
      <w:r>
        <w:t xml:space="preserve">   TWENTYEIGHT    </w:t>
      </w:r>
      <w:r>
        <w:t xml:space="preserve">   TWENTYSEVEN    </w:t>
      </w:r>
      <w:r>
        <w:t xml:space="preserve">   TWENTYSIX    </w:t>
      </w:r>
      <w:r>
        <w:t xml:space="preserve">   TWENTYFIVE    </w:t>
      </w:r>
      <w:r>
        <w:t xml:space="preserve">   TWENTYFOUR    </w:t>
      </w:r>
      <w:r>
        <w:t xml:space="preserve">   TWENTYTHREE     </w:t>
      </w:r>
      <w:r>
        <w:t xml:space="preserve">   TWENTYTWO    </w:t>
      </w:r>
      <w:r>
        <w:t xml:space="preserve">   ZERO    </w:t>
      </w:r>
      <w:r>
        <w:t xml:space="preserve">   TWENTY    </w:t>
      </w:r>
      <w:r>
        <w:t xml:space="preserve">   NINETEEN    </w:t>
      </w:r>
      <w:r>
        <w:t xml:space="preserve">   EIGHTEEN 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THRITEEN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1-2-3</dc:title>
  <dcterms:created xsi:type="dcterms:W3CDTF">2021-10-10T23:54:34Z</dcterms:created>
  <dcterms:modified xsi:type="dcterms:W3CDTF">2021-10-10T23:54:34Z</dcterms:modified>
</cp:coreProperties>
</file>