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#1-25 Literary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object or idea that repeats itself throughout a literary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person from whose perspective the story is told.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literary device that can be defined as having two successive rhyming lines in a verse, and has the same meter to form a complete thought.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figure of speech that involves an exaggeration of ideas for the sake of emphasis.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style of speaking or writing, determined by the choice of words by a speaker or a writer.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central topic or idea explored in a text.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refers to a word that phonetically mimics or resembles the sound of the thing it describes.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literary device that is used step-by-step in literature to highlight and explain the details about a character in a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is a literary device that can be defined as a concise and brief story intended to provide a moral lesson at the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a break, especially a sense pause, usually near the middle of a verse, and marked in scansion by a double vertical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uses an extended metaphor that compares two very dissimilar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explicit comparison between two unlike things through the use of connecting words, usually “like” or “as.”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the perspective from which a story is narrated.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literary term used to describe the events that make up a story, or the main part of a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any figure of speech which depends on a non-literal meaning of some or all of the words 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literary device used to reference another object outside of the work of literature.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the repetition of the same consonant sounds at the beginning of words that are in close proximity to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figure of speech in which a part is used for the whole or the whole for a part, the special for the general or the general for the special.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list of characters and cast in a play or a drama.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voice that speaks in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literal or dictionary meanings of a word in contrast to its connotative or associated meanings.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the use of components in a sentence that are grammatically the same; or similar in their construction, sound, meaning, or meter.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form of poetry such as sonnet or elegy. is a literary technique that is lyrical in nature, but not very lengthy.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two-syllable metrical pattern in poetry in which a stressed syllable is followed by an unstressed syllable.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a figure of speech, which presents a short story, typically with a moral lesson at the end.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#1-25 Literary Terms </dc:title>
  <dcterms:created xsi:type="dcterms:W3CDTF">2021-10-10T23:53:48Z</dcterms:created>
  <dcterms:modified xsi:type="dcterms:W3CDTF">2021-10-10T23:53:48Z</dcterms:modified>
</cp:coreProperties>
</file>