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12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Ulisses Soares    </w:t>
      </w:r>
      <w:r>
        <w:t xml:space="preserve">   Gerrit W Gong    </w:t>
      </w:r>
      <w:r>
        <w:t xml:space="preserve">   Dale G Renlund    </w:t>
      </w:r>
      <w:r>
        <w:t xml:space="preserve">   Gary E Stevensen    </w:t>
      </w:r>
      <w:r>
        <w:t xml:space="preserve">   Ronald A Rasband    </w:t>
      </w:r>
      <w:r>
        <w:t xml:space="preserve">   Neil L Anderson    </w:t>
      </w:r>
      <w:r>
        <w:t xml:space="preserve">   D Todd Christofferson    </w:t>
      </w:r>
      <w:r>
        <w:t xml:space="preserve">   Quentin L Cook    </w:t>
      </w:r>
      <w:r>
        <w:t xml:space="preserve">   David A Bednar    </w:t>
      </w:r>
      <w:r>
        <w:t xml:space="preserve">   Dieter F Uchtdorf    </w:t>
      </w:r>
      <w:r>
        <w:t xml:space="preserve">   Jeffrey R Holland    </w:t>
      </w:r>
      <w:r>
        <w:t xml:space="preserve">   M Russell Ballard    </w:t>
      </w:r>
      <w:r>
        <w:t xml:space="preserve">   Henry B Erying    </w:t>
      </w:r>
      <w:r>
        <w:t xml:space="preserve">   Dallin H Oaks    </w:t>
      </w:r>
      <w:r>
        <w:t xml:space="preserve">   Russell M Nelson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Apostles</dc:title>
  <dcterms:created xsi:type="dcterms:W3CDTF">2021-10-10T23:58:09Z</dcterms:created>
  <dcterms:modified xsi:type="dcterms:W3CDTF">2021-10-10T23:58:09Z</dcterms:modified>
</cp:coreProperties>
</file>