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12 Apostles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betrayed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was the son of alphaeus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andrew the apostle was his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often paired with bartholomew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his name means gift of the lord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named the canaanite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john the apostle was his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peter the apostle was his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he used to be called thaddaeus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often paired with phillip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is known to be doubting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was the son of zebedee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Apostles</dc:title>
  <dcterms:created xsi:type="dcterms:W3CDTF">2021-10-10T23:57:19Z</dcterms:created>
  <dcterms:modified xsi:type="dcterms:W3CDTF">2021-10-10T23:57:19Z</dcterms:modified>
</cp:coreProperties>
</file>